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1020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15 мая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г. Сургут, ул. Гагарина, д.9,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Токмакова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Геннадия Владимировича,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3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Токмаков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Сургуту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Токмаков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Токмакова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</w:t>
      </w:r>
      <w:r>
        <w:rPr>
          <w:rFonts w:ascii="Times New Roman" w:eastAsia="Times New Roman" w:hAnsi="Times New Roman" w:cs="Times New Roman"/>
          <w:sz w:val="28"/>
          <w:szCs w:val="28"/>
        </w:rPr>
        <w:t>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Токмакова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31081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29.03.2024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Токмакова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Токмакова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Токмакова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Геннадия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«15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1020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3rplc-15">
    <w:name w:val="cat-UserDefined grp-23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